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Pr="00E44FA4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69F6A997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E44FA4">
        <w:rPr>
          <w:rFonts w:ascii="Sylfaen" w:hAnsi="Sylfaen" w:cs="Sylfaen"/>
          <w:b/>
          <w:lang w:val="ka-GE"/>
        </w:rPr>
        <w:t>ენდერი პოლიეთილენის</w:t>
      </w:r>
      <w:r w:rsidR="00DE6C85">
        <w:rPr>
          <w:rFonts w:ascii="Sylfaen" w:hAnsi="Sylfaen" w:cs="Sylfaen"/>
          <w:b/>
          <w:lang w:val="ka-GE"/>
        </w:rPr>
        <w:t xml:space="preserve"> </w:t>
      </w:r>
      <w:r w:rsidR="002145BA">
        <w:rPr>
          <w:rFonts w:ascii="Sylfaen" w:hAnsi="Sylfaen" w:cs="Sylfaen"/>
          <w:b/>
          <w:lang w:val="ka-GE"/>
        </w:rPr>
        <w:t>ჭების</w:t>
      </w:r>
      <w:r w:rsidR="0091500C">
        <w:rPr>
          <w:rFonts w:ascii="Sylfaen" w:hAnsi="Sylfaen" w:cs="Sylfaen"/>
          <w:b/>
          <w:lang w:val="ka-GE"/>
        </w:rPr>
        <w:t xml:space="preserve">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2B554B46" w:rsidR="000D3FC4" w:rsidRPr="00302579" w:rsidRDefault="00043568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>
        <w:rPr>
          <w:rFonts w:ascii="Sylfaen" w:hAnsi="Sylfaen" w:cs="Sylfaen"/>
          <w:b/>
          <w:lang w:val="ka-GE"/>
        </w:rPr>
        <w:t xml:space="preserve">ენდერი პოლიეთილენის </w:t>
      </w:r>
      <w:r w:rsidR="00506C42">
        <w:rPr>
          <w:rFonts w:ascii="Sylfaen" w:hAnsi="Sylfaen" w:cs="Sylfaen"/>
          <w:b/>
          <w:lang w:val="ka-GE"/>
        </w:rPr>
        <w:t>ჭების</w:t>
      </w:r>
      <w:r>
        <w:rPr>
          <w:rFonts w:ascii="Sylfaen" w:hAnsi="Sylfaen" w:cs="Sylfaen"/>
          <w:b/>
          <w:lang w:val="ka-GE"/>
        </w:rPr>
        <w:t xml:space="preserve"> </w:t>
      </w:r>
      <w:r w:rsidRPr="00700FD9">
        <w:rPr>
          <w:rFonts w:ascii="Sylfaen" w:hAnsi="Sylfaen" w:cs="Sylfaen"/>
          <w:b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2351B6C4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 xml:space="preserve">ენდერს პოლიეთილენის </w:t>
      </w:r>
      <w:r w:rsidR="002D3E58">
        <w:rPr>
          <w:rFonts w:ascii="Sylfaen" w:hAnsi="Sylfaen" w:cs="Sylfaen"/>
          <w:b/>
          <w:sz w:val="20"/>
          <w:szCs w:val="20"/>
          <w:lang w:val="ka-GE"/>
        </w:rPr>
        <w:t xml:space="preserve">ჭების 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>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4D339A58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0F560E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0F560E">
        <w:rPr>
          <w:rFonts w:ascii="Sylfaen" w:hAnsi="Sylfaen" w:cs="Sylfaen"/>
          <w:b/>
          <w:sz w:val="20"/>
          <w:szCs w:val="20"/>
          <w:lang w:val="ka-GE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D617EE5" w14:textId="3A23CE88" w:rsidR="00857FCD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3427C0">
        <w:rPr>
          <w:rFonts w:ascii="Sylfaen" w:hAnsi="Sylfaen" w:cs="Sylfaen"/>
          <w:b/>
          <w:sz w:val="20"/>
          <w:szCs w:val="20"/>
          <w:lang w:val="ka-GE"/>
        </w:rPr>
        <w:t xml:space="preserve">პოლიეთილენის </w:t>
      </w:r>
      <w:r w:rsidR="009147E6">
        <w:rPr>
          <w:rFonts w:ascii="Sylfaen" w:hAnsi="Sylfaen" w:cs="Sylfaen"/>
          <w:b/>
          <w:sz w:val="20"/>
          <w:szCs w:val="20"/>
          <w:lang w:val="ka-GE"/>
        </w:rPr>
        <w:t>ჭები</w:t>
      </w:r>
      <w:r w:rsidR="003427C0">
        <w:rPr>
          <w:rFonts w:ascii="Sylfaen" w:hAnsi="Sylfaen" w:cs="Sylfaen"/>
          <w:b/>
          <w:sz w:val="20"/>
          <w:szCs w:val="20"/>
          <w:lang w:val="ka-GE"/>
        </w:rPr>
        <w:t>;</w:t>
      </w:r>
      <w:r w:rsidR="00F045F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288A994E" w14:textId="77777777" w:rsidR="009147E6" w:rsidRPr="00857FCD" w:rsidRDefault="009147E6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7A864321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5C1C83">
        <w:rPr>
          <w:rFonts w:asciiTheme="minorHAnsi" w:hAnsiTheme="minorHAnsi" w:cstheme="minorHAnsi"/>
          <w:b/>
          <w:sz w:val="20"/>
          <w:szCs w:val="20"/>
        </w:rPr>
        <w:t>22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D0233">
        <w:rPr>
          <w:rFonts w:ascii="Sylfaen" w:hAnsi="Sylfaen" w:cstheme="minorHAnsi"/>
          <w:b/>
          <w:sz w:val="20"/>
          <w:szCs w:val="20"/>
          <w:lang w:val="ka-GE"/>
        </w:rPr>
        <w:t>24</w:t>
      </w:r>
      <w:r w:rsidR="002F111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CD0233">
        <w:rPr>
          <w:rFonts w:ascii="Sylfaen" w:hAnsi="Sylfaen" w:cstheme="minorHAnsi"/>
          <w:b/>
          <w:sz w:val="20"/>
          <w:szCs w:val="20"/>
          <w:lang w:val="ka-GE"/>
        </w:rPr>
        <w:t>მაისი</w:t>
      </w:r>
      <w:bookmarkStart w:id="0" w:name="_GoBack"/>
      <w:bookmarkEnd w:id="0"/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2F111C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lastRenderedPageBreak/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2868326F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8077A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3510C645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F276BE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(ნიმუშის წარმოდგენა მოთხოვნის არსებობის შემთხვევაში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)</w:t>
      </w:r>
    </w:p>
    <w:p w14:paraId="4468427F" w14:textId="7817C6F8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 xml:space="preserve">ანართ N1-ში მითითებული 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მასალების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3719E376" w:rsidR="00CE34CB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3B8EDB4C" w14:textId="79D71907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ED5F43D" w14:textId="3C256D65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02E27CE2" w14:textId="77777777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6B3A2" w14:textId="77777777" w:rsidR="00B67878" w:rsidRDefault="00B67878" w:rsidP="007902EA">
      <w:pPr>
        <w:spacing w:after="0" w:line="240" w:lineRule="auto"/>
      </w:pPr>
      <w:r>
        <w:separator/>
      </w:r>
    </w:p>
  </w:endnote>
  <w:endnote w:type="continuationSeparator" w:id="0">
    <w:p w14:paraId="2C8845C3" w14:textId="77777777" w:rsidR="00B67878" w:rsidRDefault="00B67878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49CAF07A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2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D747D" w14:textId="77777777" w:rsidR="00B67878" w:rsidRDefault="00B67878" w:rsidP="007902EA">
      <w:pPr>
        <w:spacing w:after="0" w:line="240" w:lineRule="auto"/>
      </w:pPr>
      <w:r>
        <w:separator/>
      </w:r>
    </w:p>
  </w:footnote>
  <w:footnote w:type="continuationSeparator" w:id="0">
    <w:p w14:paraId="238E2B0B" w14:textId="77777777" w:rsidR="00B67878" w:rsidRDefault="00B67878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3568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3223"/>
    <w:rsid w:val="000C5E12"/>
    <w:rsid w:val="000D3FC4"/>
    <w:rsid w:val="000D5BB4"/>
    <w:rsid w:val="000D68A2"/>
    <w:rsid w:val="000E5617"/>
    <w:rsid w:val="000F03A0"/>
    <w:rsid w:val="000F4D71"/>
    <w:rsid w:val="000F560E"/>
    <w:rsid w:val="000F63C5"/>
    <w:rsid w:val="000F6B0D"/>
    <w:rsid w:val="00105E9D"/>
    <w:rsid w:val="0010655A"/>
    <w:rsid w:val="00110CCE"/>
    <w:rsid w:val="00116D4F"/>
    <w:rsid w:val="00117164"/>
    <w:rsid w:val="00117D74"/>
    <w:rsid w:val="00120724"/>
    <w:rsid w:val="00122148"/>
    <w:rsid w:val="0012275F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3D06"/>
    <w:rsid w:val="00165965"/>
    <w:rsid w:val="001702CF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45BA"/>
    <w:rsid w:val="0021503D"/>
    <w:rsid w:val="00216B88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811D9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3E58"/>
    <w:rsid w:val="002D611B"/>
    <w:rsid w:val="002E740E"/>
    <w:rsid w:val="002F111C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427C0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10332"/>
    <w:rsid w:val="00410EC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3D1C"/>
    <w:rsid w:val="004D747F"/>
    <w:rsid w:val="004F1C98"/>
    <w:rsid w:val="00506C42"/>
    <w:rsid w:val="00520FE8"/>
    <w:rsid w:val="00526EC9"/>
    <w:rsid w:val="00544856"/>
    <w:rsid w:val="005502D0"/>
    <w:rsid w:val="005553C3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1C83"/>
    <w:rsid w:val="005C3EDB"/>
    <w:rsid w:val="005D17FB"/>
    <w:rsid w:val="005D3B83"/>
    <w:rsid w:val="005E05B1"/>
    <w:rsid w:val="005F707F"/>
    <w:rsid w:val="006001A5"/>
    <w:rsid w:val="00603F93"/>
    <w:rsid w:val="00604D74"/>
    <w:rsid w:val="00610FC8"/>
    <w:rsid w:val="00632910"/>
    <w:rsid w:val="00633210"/>
    <w:rsid w:val="00634B58"/>
    <w:rsid w:val="006472A1"/>
    <w:rsid w:val="00661B3E"/>
    <w:rsid w:val="00665219"/>
    <w:rsid w:val="00665C42"/>
    <w:rsid w:val="00667B1F"/>
    <w:rsid w:val="00670558"/>
    <w:rsid w:val="00670B37"/>
    <w:rsid w:val="006712A5"/>
    <w:rsid w:val="00674470"/>
    <w:rsid w:val="00674F71"/>
    <w:rsid w:val="00681B23"/>
    <w:rsid w:val="006823BF"/>
    <w:rsid w:val="006849C3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424B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25C77"/>
    <w:rsid w:val="00833770"/>
    <w:rsid w:val="0083614B"/>
    <w:rsid w:val="0083664C"/>
    <w:rsid w:val="008374C0"/>
    <w:rsid w:val="008401B6"/>
    <w:rsid w:val="00842A41"/>
    <w:rsid w:val="0085527B"/>
    <w:rsid w:val="008556BE"/>
    <w:rsid w:val="00857FCD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D7F29"/>
    <w:rsid w:val="008E16DA"/>
    <w:rsid w:val="008E19B8"/>
    <w:rsid w:val="008E3D20"/>
    <w:rsid w:val="008F1123"/>
    <w:rsid w:val="008F419D"/>
    <w:rsid w:val="0090279D"/>
    <w:rsid w:val="00913646"/>
    <w:rsid w:val="009147E6"/>
    <w:rsid w:val="0091500C"/>
    <w:rsid w:val="009201F6"/>
    <w:rsid w:val="00922889"/>
    <w:rsid w:val="009567A7"/>
    <w:rsid w:val="009621F5"/>
    <w:rsid w:val="0096317D"/>
    <w:rsid w:val="009745C4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86189"/>
    <w:rsid w:val="00A901FD"/>
    <w:rsid w:val="00A935AC"/>
    <w:rsid w:val="00AA4FED"/>
    <w:rsid w:val="00AB1EF6"/>
    <w:rsid w:val="00AB4047"/>
    <w:rsid w:val="00AD307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67878"/>
    <w:rsid w:val="00B82F22"/>
    <w:rsid w:val="00B830F8"/>
    <w:rsid w:val="00B8514C"/>
    <w:rsid w:val="00B942E0"/>
    <w:rsid w:val="00B97F4F"/>
    <w:rsid w:val="00BB0F01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6F22"/>
    <w:rsid w:val="00C10535"/>
    <w:rsid w:val="00C115D1"/>
    <w:rsid w:val="00C12270"/>
    <w:rsid w:val="00C14986"/>
    <w:rsid w:val="00C14D7A"/>
    <w:rsid w:val="00C20DD7"/>
    <w:rsid w:val="00C234C6"/>
    <w:rsid w:val="00C30F89"/>
    <w:rsid w:val="00C40C8C"/>
    <w:rsid w:val="00C457AE"/>
    <w:rsid w:val="00C55BCF"/>
    <w:rsid w:val="00C6273D"/>
    <w:rsid w:val="00C63D31"/>
    <w:rsid w:val="00C67999"/>
    <w:rsid w:val="00C73981"/>
    <w:rsid w:val="00C759CF"/>
    <w:rsid w:val="00C761CC"/>
    <w:rsid w:val="00C82A14"/>
    <w:rsid w:val="00C91AFC"/>
    <w:rsid w:val="00C9205D"/>
    <w:rsid w:val="00CA4A83"/>
    <w:rsid w:val="00CA54EE"/>
    <w:rsid w:val="00CB2B75"/>
    <w:rsid w:val="00CB31C2"/>
    <w:rsid w:val="00CB6398"/>
    <w:rsid w:val="00CB736E"/>
    <w:rsid w:val="00CC3C0A"/>
    <w:rsid w:val="00CC629C"/>
    <w:rsid w:val="00CD0233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977EE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5748"/>
    <w:rsid w:val="00E262FC"/>
    <w:rsid w:val="00E272FF"/>
    <w:rsid w:val="00E4143A"/>
    <w:rsid w:val="00E42B0C"/>
    <w:rsid w:val="00E44FA4"/>
    <w:rsid w:val="00E45E7B"/>
    <w:rsid w:val="00E46922"/>
    <w:rsid w:val="00E5014E"/>
    <w:rsid w:val="00E50530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7679C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6BE"/>
    <w:rsid w:val="00F27A96"/>
    <w:rsid w:val="00F33568"/>
    <w:rsid w:val="00F34574"/>
    <w:rsid w:val="00F40803"/>
    <w:rsid w:val="00F45B16"/>
    <w:rsid w:val="00F46AB9"/>
    <w:rsid w:val="00F47570"/>
    <w:rsid w:val="00F612B0"/>
    <w:rsid w:val="00F67735"/>
    <w:rsid w:val="00F75728"/>
    <w:rsid w:val="00F761D0"/>
    <w:rsid w:val="00F8037E"/>
    <w:rsid w:val="00F8077A"/>
    <w:rsid w:val="00F844E2"/>
    <w:rsid w:val="00F8495A"/>
    <w:rsid w:val="00F84B51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DBD1D-50E4-4410-B04A-CD16D81F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118</cp:revision>
  <cp:lastPrinted>2015-07-27T06:36:00Z</cp:lastPrinted>
  <dcterms:created xsi:type="dcterms:W3CDTF">2019-11-20T10:27:00Z</dcterms:created>
  <dcterms:modified xsi:type="dcterms:W3CDTF">2022-05-20T12:41:00Z</dcterms:modified>
</cp:coreProperties>
</file>